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2C" w:rsidRDefault="004C062C" w:rsidP="004C062C">
      <w:pPr>
        <w:jc w:val="center"/>
        <w:rPr>
          <w:rFonts w:ascii="Times New Roman" w:hAnsi="Times New Roman"/>
          <w:b/>
        </w:rPr>
      </w:pPr>
      <w:r>
        <w:rPr>
          <w:rFonts w:ascii="Times New Roman" w:hAnsi="Times New Roman"/>
          <w:b/>
        </w:rPr>
        <w:t xml:space="preserve">КОМИТЕТ ПО ОБРАЗОВАНИЮ ГОРОДА БАРНАУЛА </w:t>
      </w:r>
    </w:p>
    <w:p w:rsidR="004C062C" w:rsidRDefault="004C062C" w:rsidP="004C062C">
      <w:pPr>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4C062C" w:rsidRDefault="004C062C" w:rsidP="004C062C">
      <w:pPr>
        <w:jc w:val="center"/>
        <w:rPr>
          <w:rFonts w:ascii="Times New Roman" w:hAnsi="Times New Roman"/>
          <w:b/>
        </w:rPr>
      </w:pPr>
      <w:r>
        <w:rPr>
          <w:rFonts w:ascii="Times New Roman" w:hAnsi="Times New Roman"/>
          <w:b/>
        </w:rPr>
        <w:t xml:space="preserve"> </w:t>
      </w:r>
      <w:r>
        <w:rPr>
          <w:rFonts w:ascii="Times New Roman" w:hAnsi="Times New Roman"/>
          <w:b/>
          <w:sz w:val="28"/>
          <w:szCs w:val="28"/>
        </w:rPr>
        <w:t>«Лицей «Сигма»</w:t>
      </w:r>
    </w:p>
    <w:p w:rsidR="004C062C" w:rsidRDefault="004C062C" w:rsidP="004C062C">
      <w:pPr>
        <w:jc w:val="center"/>
        <w:rPr>
          <w:rFonts w:ascii="Times New Roman" w:hAnsi="Times New Roman"/>
          <w:b/>
        </w:rPr>
      </w:pPr>
    </w:p>
    <w:tbl>
      <w:tblPr>
        <w:tblW w:w="10031" w:type="dxa"/>
        <w:jc w:val="center"/>
        <w:tblLook w:val="04A0"/>
      </w:tblPr>
      <w:tblGrid>
        <w:gridCol w:w="6204"/>
        <w:gridCol w:w="3827"/>
      </w:tblGrid>
      <w:tr w:rsidR="00775C6C" w:rsidTr="00775C6C">
        <w:trPr>
          <w:jc w:val="center"/>
        </w:trPr>
        <w:tc>
          <w:tcPr>
            <w:tcW w:w="6204" w:type="dxa"/>
          </w:tcPr>
          <w:p w:rsidR="00775C6C" w:rsidRDefault="00775C6C">
            <w:pPr>
              <w:pStyle w:val="aff2"/>
              <w:rPr>
                <w:rFonts w:ascii="Times New Roman" w:hAnsi="Times New Roman"/>
                <w:bCs/>
                <w:color w:val="000000"/>
              </w:rPr>
            </w:pPr>
            <w:r>
              <w:rPr>
                <w:rFonts w:ascii="Times New Roman" w:hAnsi="Times New Roman"/>
                <w:bCs/>
              </w:rPr>
              <w:t>«</w:t>
            </w:r>
            <w:r>
              <w:rPr>
                <w:rFonts w:ascii="Times New Roman" w:hAnsi="Times New Roman"/>
              </w:rPr>
              <w:t>Рассмотрено и Принято</w:t>
            </w:r>
            <w:r>
              <w:rPr>
                <w:rFonts w:ascii="Times New Roman" w:hAnsi="Times New Roman"/>
                <w:bCs/>
              </w:rPr>
              <w:t>»</w:t>
            </w:r>
          </w:p>
          <w:p w:rsidR="00775C6C" w:rsidRDefault="00775C6C">
            <w:pPr>
              <w:pStyle w:val="aff2"/>
              <w:rPr>
                <w:rFonts w:ascii="Times New Roman" w:hAnsi="Times New Roman"/>
                <w:bCs/>
              </w:rPr>
            </w:pPr>
            <w:r>
              <w:rPr>
                <w:rFonts w:ascii="Times New Roman" w:hAnsi="Times New Roman"/>
                <w:bCs/>
              </w:rPr>
              <w:t>Педагогическим советом МБОУ «Лицей «Сигма»</w:t>
            </w:r>
          </w:p>
          <w:p w:rsidR="00775C6C" w:rsidRDefault="00775C6C">
            <w:pPr>
              <w:pStyle w:val="aff2"/>
              <w:rPr>
                <w:rFonts w:ascii="Times New Roman" w:hAnsi="Times New Roman"/>
                <w:bCs/>
              </w:rPr>
            </w:pPr>
            <w:r>
              <w:rPr>
                <w:rFonts w:ascii="Times New Roman" w:hAnsi="Times New Roman"/>
                <w:bCs/>
              </w:rPr>
              <w:t>Протокол №  9</w:t>
            </w:r>
          </w:p>
          <w:p w:rsidR="00775C6C" w:rsidRDefault="00775C6C">
            <w:pPr>
              <w:pStyle w:val="aff2"/>
              <w:rPr>
                <w:rFonts w:ascii="Times New Roman" w:hAnsi="Times New Roman"/>
                <w:bCs/>
              </w:rPr>
            </w:pPr>
            <w:r>
              <w:rPr>
                <w:rFonts w:ascii="Times New Roman" w:hAnsi="Times New Roman"/>
                <w:bCs/>
              </w:rPr>
              <w:t>от 29  августа 2016  г.</w:t>
            </w:r>
          </w:p>
          <w:p w:rsidR="00775C6C" w:rsidRDefault="00775C6C">
            <w:pPr>
              <w:pStyle w:val="aff2"/>
              <w:rPr>
                <w:rFonts w:ascii="Times New Roman" w:hAnsi="Times New Roman"/>
                <w:bCs/>
                <w:color w:val="000000"/>
              </w:rPr>
            </w:pPr>
          </w:p>
        </w:tc>
        <w:tc>
          <w:tcPr>
            <w:tcW w:w="3827" w:type="dxa"/>
            <w:hideMark/>
          </w:tcPr>
          <w:p w:rsidR="00775C6C" w:rsidRDefault="00775C6C">
            <w:pPr>
              <w:pStyle w:val="aff2"/>
              <w:rPr>
                <w:rFonts w:ascii="Times New Roman" w:hAnsi="Times New Roman"/>
                <w:bCs/>
                <w:color w:val="000000"/>
              </w:rPr>
            </w:pPr>
            <w:r>
              <w:rPr>
                <w:rFonts w:ascii="Times New Roman" w:hAnsi="Times New Roman"/>
                <w:bCs/>
              </w:rPr>
              <w:t>«Утверждаю»</w:t>
            </w:r>
          </w:p>
          <w:p w:rsidR="00775C6C" w:rsidRDefault="00775C6C">
            <w:pPr>
              <w:pStyle w:val="aff2"/>
              <w:rPr>
                <w:rFonts w:ascii="Times New Roman" w:hAnsi="Times New Roman"/>
                <w:bCs/>
              </w:rPr>
            </w:pPr>
            <w:r>
              <w:rPr>
                <w:rFonts w:ascii="Times New Roman" w:hAnsi="Times New Roman"/>
                <w:bCs/>
              </w:rPr>
              <w:t>Директор МБОУ «Лицей «Сигма»</w:t>
            </w:r>
          </w:p>
          <w:p w:rsidR="00775C6C" w:rsidRDefault="00775C6C">
            <w:pPr>
              <w:pStyle w:val="aff2"/>
              <w:rPr>
                <w:rFonts w:ascii="Times New Roman" w:hAnsi="Times New Roman"/>
                <w:bCs/>
              </w:rPr>
            </w:pPr>
            <w:r>
              <w:rPr>
                <w:rFonts w:ascii="Times New Roman" w:hAnsi="Times New Roman"/>
                <w:bCs/>
              </w:rPr>
              <w:t>_______________Карбышев В.Г.</w:t>
            </w:r>
          </w:p>
          <w:p w:rsidR="00775C6C" w:rsidRDefault="00775C6C">
            <w:pPr>
              <w:pStyle w:val="aff2"/>
              <w:rPr>
                <w:rFonts w:ascii="Times New Roman" w:hAnsi="Times New Roman"/>
                <w:bCs/>
              </w:rPr>
            </w:pPr>
            <w:r>
              <w:rPr>
                <w:rFonts w:ascii="Times New Roman" w:hAnsi="Times New Roman"/>
                <w:bCs/>
              </w:rPr>
              <w:t xml:space="preserve">Приказ № 05-01/186    </w:t>
            </w:r>
          </w:p>
          <w:p w:rsidR="00775C6C" w:rsidRDefault="00775C6C">
            <w:pPr>
              <w:pStyle w:val="aff2"/>
              <w:rPr>
                <w:rFonts w:ascii="Times New Roman" w:hAnsi="Times New Roman"/>
                <w:bCs/>
                <w:color w:val="000000"/>
              </w:rPr>
            </w:pPr>
            <w:r>
              <w:rPr>
                <w:rFonts w:ascii="Times New Roman" w:hAnsi="Times New Roman"/>
                <w:bCs/>
              </w:rPr>
              <w:t>от 29  августа 2016  г.</w:t>
            </w:r>
          </w:p>
        </w:tc>
      </w:tr>
    </w:tbl>
    <w:p w:rsidR="00783071" w:rsidRDefault="00783071" w:rsidP="00783071">
      <w:pPr>
        <w:spacing w:after="0" w:line="100" w:lineRule="atLeast"/>
        <w:jc w:val="center"/>
        <w:rPr>
          <w:rFonts w:ascii="Times New Roman" w:hAnsi="Times New Roman" w:cs="Times New Roman"/>
          <w:b/>
          <w:sz w:val="28"/>
          <w:szCs w:val="28"/>
        </w:rPr>
      </w:pPr>
    </w:p>
    <w:p w:rsidR="00775C6C" w:rsidRDefault="00775C6C" w:rsidP="00783071">
      <w:pPr>
        <w:spacing w:after="0" w:line="100" w:lineRule="atLeast"/>
        <w:jc w:val="center"/>
        <w:rPr>
          <w:rFonts w:ascii="Times New Roman" w:hAnsi="Times New Roman" w:cs="Times New Roman"/>
          <w:b/>
          <w:sz w:val="28"/>
          <w:szCs w:val="28"/>
        </w:rPr>
      </w:pPr>
    </w:p>
    <w:p w:rsidR="00775C6C" w:rsidRPr="00F63254" w:rsidRDefault="00775C6C"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4C062C">
      <w:pPr>
        <w:spacing w:after="0" w:line="100" w:lineRule="atLeast"/>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4C062C" w:rsidP="00B871D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t xml:space="preserve">обучающихся </w:t>
      </w:r>
      <w:r w:rsidR="00392A44"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Default="00F76112">
      <w:pPr>
        <w:rPr>
          <w:rFonts w:ascii="Times New Roman" w:hAnsi="Times New Roman"/>
          <w:sz w:val="28"/>
          <w:szCs w:val="28"/>
        </w:rPr>
      </w:pPr>
    </w:p>
    <w:p w:rsidR="00775C6C" w:rsidRDefault="00775C6C">
      <w:pPr>
        <w:rPr>
          <w:rFonts w:ascii="Times New Roman" w:hAnsi="Times New Roman"/>
          <w:sz w:val="28"/>
          <w:szCs w:val="28"/>
        </w:rPr>
      </w:pPr>
    </w:p>
    <w:p w:rsidR="00775C6C" w:rsidRPr="00F63254" w:rsidRDefault="00775C6C">
      <w:pPr>
        <w:rPr>
          <w:rFonts w:ascii="Times New Roman" w:hAnsi="Times New Roman"/>
          <w:sz w:val="28"/>
          <w:szCs w:val="28"/>
        </w:rPr>
      </w:pPr>
    </w:p>
    <w:p w:rsidR="00E85984" w:rsidRDefault="004C062C" w:rsidP="00D54712">
      <w:pPr>
        <w:spacing w:before="480" w:after="360" w:line="240" w:lineRule="auto"/>
        <w:jc w:val="center"/>
        <w:rPr>
          <w:rFonts w:ascii="Times New Roman" w:hAnsi="Times New Roman" w:cs="Times New Roman"/>
          <w:b/>
          <w:color w:val="auto"/>
          <w:sz w:val="28"/>
          <w:szCs w:val="28"/>
        </w:rPr>
      </w:pPr>
      <w:r>
        <w:rPr>
          <w:rFonts w:ascii="Times New Roman" w:hAnsi="Times New Roman"/>
          <w:sz w:val="28"/>
          <w:szCs w:val="28"/>
        </w:rPr>
        <w:t>Барнаул, 2016</w:t>
      </w:r>
      <w:r w:rsidR="00F76112"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FA4E97" w:rsidP="006E3228">
      <w:pPr>
        <w:pStyle w:val="13"/>
        <w:rPr>
          <w:rFonts w:eastAsia="Times New Roman"/>
          <w:noProof/>
          <w:kern w:val="0"/>
          <w:sz w:val="28"/>
          <w:szCs w:val="28"/>
          <w:lang w:eastAsia="ru-RU"/>
        </w:rPr>
      </w:pPr>
      <w:r w:rsidRPr="00FA4E97">
        <w:rPr>
          <w:sz w:val="28"/>
          <w:szCs w:val="28"/>
        </w:rPr>
        <w:fldChar w:fldCharType="begin"/>
      </w:r>
      <w:r w:rsidR="00E85984" w:rsidRPr="006E3228">
        <w:rPr>
          <w:sz w:val="28"/>
          <w:szCs w:val="28"/>
        </w:rPr>
        <w:instrText xml:space="preserve"> TOC \o "1-3" \h \z \u </w:instrText>
      </w:r>
      <w:r w:rsidRPr="00FA4E97">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FA4E97"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FA4E97"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FA4E97"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FA4E97"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FA4E97"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FA4E97"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FA4E97"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FA4E97"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FA4E97"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FA4E97"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FA4E97"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FA4E97"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FA4E97"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FA4E97"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FA4E97"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FA4E97"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FA4E97"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FA4E97"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FA4E97"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FA4E97"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FA4E97"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FA4E97"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FA4E97"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FA4E97"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FA4E97"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системы образования к уровням и особенностям развития и подготовки обучающихся и воспитанников и др.);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lastRenderedPageBreak/>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w:t>
      </w:r>
      <w:r w:rsidRPr="00C37B1B">
        <w:rPr>
          <w:rFonts w:ascii="Times New Roman" w:hAnsi="Times New Roman" w:cs="Times New Roman"/>
          <w:color w:val="auto"/>
          <w:kern w:val="28"/>
          <w:sz w:val="28"/>
          <w:szCs w:val="28"/>
        </w:rPr>
        <w:lastRenderedPageBreak/>
        <w:t>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 xml:space="preserve">в образовании строится на признании того, что язык существует и реализуется через речь, в сложном строении которой </w:t>
      </w:r>
      <w:r>
        <w:rPr>
          <w:rFonts w:ascii="Times New Roman" w:hAnsi="Times New Roman" w:cs="Times New Roman"/>
          <w:color w:val="auto"/>
          <w:kern w:val="28"/>
          <w:sz w:val="28"/>
          <w:szCs w:val="28"/>
        </w:rPr>
        <w:lastRenderedPageBreak/>
        <w:t>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r w:rsidRPr="007A71EF">
        <w:rPr>
          <w:rFonts w:ascii="Times New Roman" w:hAnsi="Times New Roman"/>
          <w:kern w:val="2"/>
          <w:sz w:val="28"/>
          <w:szCs w:val="20"/>
        </w:rPr>
        <w:lastRenderedPageBreak/>
        <w:t>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прогресс в самостоятельности и независимости в быту и </w:t>
      </w:r>
      <w:r w:rsidR="007A71EF" w:rsidRPr="007A71EF">
        <w:rPr>
          <w:rFonts w:ascii="Times New Roman" w:hAnsi="Times New Roman"/>
          <w:kern w:val="2"/>
          <w:sz w:val="28"/>
          <w:szCs w:val="20"/>
        </w:rPr>
        <w:lastRenderedPageBreak/>
        <w:t>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w:t>
      </w:r>
      <w:r w:rsidR="007A71EF" w:rsidRPr="007A71EF">
        <w:rPr>
          <w:rFonts w:ascii="Times New Roman" w:hAnsi="Times New Roman"/>
          <w:kern w:val="2"/>
          <w:sz w:val="28"/>
          <w:szCs w:val="20"/>
        </w:rPr>
        <w:lastRenderedPageBreak/>
        <w:t>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lastRenderedPageBreak/>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w:t>
      </w:r>
      <w:r w:rsidRPr="00A336DF">
        <w:rPr>
          <w:rFonts w:ascii="Times New Roman" w:hAnsi="Times New Roman" w:cs="Times New Roman"/>
          <w:sz w:val="28"/>
          <w:szCs w:val="28"/>
        </w:rPr>
        <w:lastRenderedPageBreak/>
        <w:t xml:space="preserve">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 xml:space="preserve">по направлению «Специальное (дефектологическое) образование», профиль подготовки «Логопедия»  (квалификация/степень – бакалавр), либо </w:t>
      </w:r>
      <w:r w:rsidRPr="00C47F19">
        <w:rPr>
          <w:rFonts w:ascii="Times New Roman" w:hAnsi="Times New Roman" w:cs="Times New Roman"/>
          <w:color w:val="auto"/>
          <w:sz w:val="28"/>
          <w:szCs w:val="28"/>
        </w:rPr>
        <w:lastRenderedPageBreak/>
        <w:t>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w:t>
      </w:r>
      <w:r w:rsidRPr="00716C75">
        <w:rPr>
          <w:rFonts w:ascii="Times New Roman" w:hAnsi="Times New Roman" w:cs="Times New Roman"/>
          <w:sz w:val="28"/>
          <w:szCs w:val="28"/>
        </w:rPr>
        <w:lastRenderedPageBreak/>
        <w:t>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 xml:space="preserve">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w:t>
      </w:r>
      <w:r w:rsidRPr="004167FD">
        <w:rPr>
          <w:rFonts w:ascii="Times New Roman" w:hAnsi="Times New Roman"/>
          <w:sz w:val="28"/>
          <w:szCs w:val="28"/>
        </w:rPr>
        <w:lastRenderedPageBreak/>
        <w:t>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 xml:space="preserve">В случае необходимости организации </w:t>
      </w:r>
      <w:r w:rsidRPr="00A22259">
        <w:rPr>
          <w:iCs/>
          <w:sz w:val="28"/>
          <w:szCs w:val="28"/>
        </w:rPr>
        <w:lastRenderedPageBreak/>
        <w:t>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rsidRPr="00A22259">
        <w:rPr>
          <w:sz w:val="28"/>
          <w:szCs w:val="28"/>
        </w:rPr>
        <w:lastRenderedPageBreak/>
        <w:t>освоение обучающимися образовательных программ в полном объеме независимо от места нахождения обучающихся.</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w:t>
      </w:r>
      <w:r w:rsidRPr="00591742">
        <w:rPr>
          <w:color w:val="auto"/>
          <w:sz w:val="28"/>
          <w:szCs w:val="28"/>
        </w:rPr>
        <w:lastRenderedPageBreak/>
        <w:t xml:space="preserve">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lastRenderedPageBreak/>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lastRenderedPageBreak/>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lastRenderedPageBreak/>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xml:space="preserve">- умение использовать различные способы поиска (в справочных источниках и открытом учебном информационном пространстве сети </w:t>
      </w:r>
      <w:r w:rsidRPr="005878C8">
        <w:rPr>
          <w:rFonts w:ascii="Times New Roman" w:hAnsi="Times New Roman"/>
          <w:kern w:val="28"/>
          <w:sz w:val="28"/>
        </w:rPr>
        <w:lastRenderedPageBreak/>
        <w:t>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lastRenderedPageBreak/>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lastRenderedPageBreak/>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ТНР определяется требованиями ФГОС НОО к личностным, </w:t>
      </w:r>
      <w:r w:rsidRPr="00073388">
        <w:rPr>
          <w:rFonts w:ascii="Times New Roman" w:hAnsi="Times New Roman" w:cs="Times New Roman"/>
          <w:kern w:val="28"/>
          <w:sz w:val="28"/>
          <w:szCs w:val="28"/>
        </w:rPr>
        <w:lastRenderedPageBreak/>
        <w:t>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lastRenderedPageBreak/>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073388">
        <w:rPr>
          <w:rFonts w:ascii="Times New Roman" w:hAnsi="Times New Roman" w:cs="Times New Roman"/>
          <w:sz w:val="28"/>
          <w:szCs w:val="28"/>
        </w:rPr>
        <w:lastRenderedPageBreak/>
        <w:t xml:space="preserve">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lastRenderedPageBreak/>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lastRenderedPageBreak/>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 xml:space="preserve">ов. Система подачи материала должна </w:t>
      </w:r>
      <w:r>
        <w:rPr>
          <w:rFonts w:ascii="Times New Roman" w:hAnsi="Times New Roman" w:cs="Times New Roman"/>
          <w:i w:val="0"/>
          <w:sz w:val="28"/>
          <w:szCs w:val="28"/>
        </w:rPr>
        <w:lastRenderedPageBreak/>
        <w:t>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w:t>
      </w:r>
      <w:r w:rsidRPr="00F13056">
        <w:rPr>
          <w:rFonts w:ascii="Times New Roman" w:hAnsi="Times New Roman" w:cs="Times New Roman"/>
          <w:spacing w:val="-2"/>
          <w:sz w:val="28"/>
          <w:szCs w:val="28"/>
        </w:rPr>
        <w:lastRenderedPageBreak/>
        <w:t xml:space="preserve">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w:t>
      </w:r>
      <w:r>
        <w:rPr>
          <w:rFonts w:ascii="Times New Roman" w:hAnsi="Times New Roman" w:cs="Times New Roman"/>
          <w:color w:val="auto"/>
          <w:sz w:val="28"/>
          <w:szCs w:val="28"/>
        </w:rPr>
        <w:lastRenderedPageBreak/>
        <w:t>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 xml:space="preserve">дить в букварный период в два этапа: развитие фонематического </w:t>
      </w:r>
      <w:r w:rsidRPr="00801181">
        <w:rPr>
          <w:rFonts w:ascii="Times New Roman" w:hAnsi="Times New Roman" w:cs="Times New Roman"/>
          <w:bCs/>
          <w:iCs/>
          <w:sz w:val="28"/>
          <w:szCs w:val="28"/>
        </w:rPr>
        <w:lastRenderedPageBreak/>
        <w:t>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односложные слова со </w:t>
      </w:r>
      <w:r w:rsidRPr="00801181">
        <w:rPr>
          <w:rFonts w:ascii="Times New Roman" w:hAnsi="Times New Roman" w:cs="Times New Roman"/>
          <w:bCs/>
          <w:iCs/>
          <w:sz w:val="28"/>
          <w:szCs w:val="28"/>
        </w:rPr>
        <w:lastRenderedPageBreak/>
        <w:t>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lastRenderedPageBreak/>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lastRenderedPageBreak/>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w:t>
      </w:r>
      <w:r w:rsidRPr="00CD21DB">
        <w:rPr>
          <w:rFonts w:ascii="Times New Roman" w:hAnsi="Times New Roman" w:cs="Times New Roman"/>
          <w:sz w:val="28"/>
          <w:szCs w:val="28"/>
        </w:rP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lastRenderedPageBreak/>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 xml:space="preserve">лять большое внимание закреплению связи звукового и графического образа слова с его значением, формированию </w:t>
      </w:r>
      <w:r w:rsidRPr="00CD21DB">
        <w:rPr>
          <w:rFonts w:ascii="Times New Roman" w:hAnsi="Times New Roman" w:cs="Times New Roman"/>
          <w:sz w:val="28"/>
          <w:szCs w:val="28"/>
        </w:rPr>
        <w:lastRenderedPageBreak/>
        <w:t>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w:t>
      </w:r>
      <w:r w:rsidRPr="00CD21DB">
        <w:rPr>
          <w:rFonts w:ascii="Times New Roman" w:hAnsi="Times New Roman" w:cs="Times New Roman"/>
          <w:sz w:val="28"/>
          <w:szCs w:val="28"/>
        </w:rPr>
        <w:lastRenderedPageBreak/>
        <w:t>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w:t>
      </w:r>
      <w:r w:rsidRPr="00CD21DB">
        <w:rPr>
          <w:rFonts w:ascii="Times New Roman" w:hAnsi="Times New Roman" w:cs="Times New Roman"/>
          <w:sz w:val="28"/>
          <w:szCs w:val="28"/>
        </w:rPr>
        <w:lastRenderedPageBreak/>
        <w:t>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 xml:space="preserve">ных частей речи с более трудной </w:t>
      </w:r>
      <w:r w:rsidRPr="00CD21DB">
        <w:rPr>
          <w:rFonts w:ascii="Times New Roman" w:hAnsi="Times New Roman" w:cs="Times New Roman"/>
          <w:sz w:val="28"/>
          <w:szCs w:val="28"/>
        </w:rPr>
        <w:lastRenderedPageBreak/>
        <w:t>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w:t>
      </w:r>
      <w:r w:rsidRPr="00CD21DB">
        <w:rPr>
          <w:rFonts w:ascii="Times New Roman" w:hAnsi="Times New Roman" w:cs="Times New Roman"/>
          <w:sz w:val="28"/>
          <w:szCs w:val="28"/>
        </w:rPr>
        <w:lastRenderedPageBreak/>
        <w:t>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w:t>
      </w:r>
      <w:r w:rsidRPr="00CD21DB">
        <w:rPr>
          <w:rFonts w:ascii="Times New Roman" w:hAnsi="Times New Roman" w:cs="Times New Roman"/>
          <w:sz w:val="28"/>
          <w:szCs w:val="28"/>
        </w:rPr>
        <w:lastRenderedPageBreak/>
        <w:t>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 xml:space="preserve">вовательные, вопросительные, </w:t>
      </w:r>
      <w:r w:rsidRPr="00CD21DB">
        <w:rPr>
          <w:rFonts w:ascii="Times New Roman" w:hAnsi="Times New Roman" w:cs="Times New Roman"/>
          <w:sz w:val="28"/>
          <w:szCs w:val="28"/>
        </w:rPr>
        <w:lastRenderedPageBreak/>
        <w:t>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 xml:space="preserve">употребляя большую букву в начале предложения и знаки препинания в конце </w:t>
      </w:r>
      <w:r w:rsidRPr="00CD21DB">
        <w:rPr>
          <w:rFonts w:ascii="Times New Roman" w:hAnsi="Times New Roman" w:cs="Times New Roman"/>
          <w:sz w:val="28"/>
          <w:szCs w:val="28"/>
        </w:rPr>
        <w:lastRenderedPageBreak/>
        <w:t>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lastRenderedPageBreak/>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lastRenderedPageBreak/>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 xml:space="preserve">лений и </w:t>
      </w:r>
      <w:r>
        <w:rPr>
          <w:rFonts w:ascii="Times New Roman" w:hAnsi="Times New Roman" w:cs="Times New Roman"/>
          <w:sz w:val="28"/>
          <w:szCs w:val="28"/>
        </w:rPr>
        <w:lastRenderedPageBreak/>
        <w:t>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 xml:space="preserve">графией решается на заключительных этапах подготовки к уроку. После подбора всего речевого </w:t>
      </w:r>
      <w:r w:rsidRPr="00CD21DB">
        <w:rPr>
          <w:rFonts w:ascii="Times New Roman" w:hAnsi="Times New Roman" w:cs="Times New Roman"/>
          <w:sz w:val="28"/>
          <w:szCs w:val="28"/>
        </w:rPr>
        <w:lastRenderedPageBreak/>
        <w:t>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lastRenderedPageBreak/>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xml:space="preserve">. С учетом особых образовательных </w:t>
      </w:r>
      <w:r w:rsidR="00204516">
        <w:rPr>
          <w:rFonts w:ascii="Times New Roman" w:hAnsi="Times New Roman" w:cs="Times New Roman"/>
          <w:kern w:val="28"/>
          <w:sz w:val="28"/>
          <w:szCs w:val="28"/>
        </w:rPr>
        <w:lastRenderedPageBreak/>
        <w:t>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lastRenderedPageBreak/>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w:t>
      </w:r>
      <w:r w:rsidRPr="00F13056">
        <w:rPr>
          <w:rFonts w:ascii="Times New Roman" w:hAnsi="Times New Roman" w:cs="Times New Roman"/>
          <w:spacing w:val="2"/>
          <w:sz w:val="28"/>
          <w:szCs w:val="28"/>
        </w:rPr>
        <w:lastRenderedPageBreak/>
        <w:t xml:space="preserve">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lastRenderedPageBreak/>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w:t>
      </w:r>
      <w:r w:rsidR="00310033">
        <w:rPr>
          <w:rFonts w:ascii="Times New Roman" w:hAnsi="Times New Roman" w:cs="Times New Roman"/>
          <w:sz w:val="28"/>
          <w:szCs w:val="28"/>
        </w:rPr>
        <w:lastRenderedPageBreak/>
        <w:t>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w:t>
      </w:r>
      <w:r>
        <w:rPr>
          <w:rFonts w:ascii="Times New Roman" w:hAnsi="Times New Roman"/>
          <w:kern w:val="22"/>
          <w:sz w:val="28"/>
        </w:rPr>
        <w:lastRenderedPageBreak/>
        <w:t>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lastRenderedPageBreak/>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 xml:space="preserve">предложений; применение основных правил чтения и орфографии, изученных в курсе начальной школы; распознавание и употребление в речи изученных в курсе </w:t>
      </w:r>
      <w:r w:rsidRPr="009665B1">
        <w:rPr>
          <w:rFonts w:ascii="Times New Roman" w:hAnsi="Times New Roman"/>
          <w:sz w:val="28"/>
        </w:rPr>
        <w:lastRenderedPageBreak/>
        <w:t>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w:t>
      </w:r>
      <w:r w:rsidRPr="009F601E">
        <w:rPr>
          <w:rFonts w:ascii="Times New Roman" w:hAnsi="Times New Roman" w:cs="Times New Roman"/>
          <w:sz w:val="28"/>
          <w:szCs w:val="28"/>
        </w:rPr>
        <w:lastRenderedPageBreak/>
        <w:t>(естественные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 xml:space="preserve">с одной </w:t>
      </w:r>
      <w:r w:rsidRPr="009F601E">
        <w:rPr>
          <w:rFonts w:ascii="Times New Roman" w:hAnsi="Times New Roman" w:cs="Times New Roman"/>
          <w:sz w:val="28"/>
          <w:szCs w:val="28"/>
        </w:rPr>
        <w:lastRenderedPageBreak/>
        <w:t>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xml:space="preserve">: на начальном этапе используется наглядное восприятие содержания условия задачи с помощью реальных рисунков, далее с помощью абстрактных </w:t>
      </w:r>
      <w:r w:rsidRPr="009F601E">
        <w:rPr>
          <w:rFonts w:ascii="Times New Roman" w:hAnsi="Times New Roman" w:cs="Times New Roman"/>
          <w:sz w:val="28"/>
          <w:szCs w:val="28"/>
        </w:rPr>
        <w:lastRenderedPageBreak/>
        <w:t>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w:t>
      </w:r>
      <w:r w:rsidR="00D86F4C">
        <w:rPr>
          <w:rFonts w:ascii="Times New Roman" w:hAnsi="Times New Roman" w:cs="Times New Roman"/>
          <w:sz w:val="28"/>
          <w:szCs w:val="28"/>
        </w:rPr>
        <w:lastRenderedPageBreak/>
        <w:t xml:space="preserve">(шар,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 xml:space="preserve">ную </w:t>
      </w:r>
      <w:r>
        <w:rPr>
          <w:rFonts w:ascii="Times New Roman" w:hAnsi="Times New Roman" w:cs="Times New Roman"/>
          <w:sz w:val="28"/>
          <w:szCs w:val="28"/>
        </w:rPr>
        <w:lastRenderedPageBreak/>
        <w:t>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 xml:space="preserve">стых уравнений с одним </w:t>
      </w:r>
      <w:r w:rsidRPr="009F601E">
        <w:rPr>
          <w:rFonts w:ascii="Times New Roman" w:hAnsi="Times New Roman" w:cs="Times New Roman"/>
          <w:sz w:val="28"/>
          <w:szCs w:val="28"/>
        </w:rPr>
        <w:lastRenderedPageBreak/>
        <w:t>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 xml:space="preserve">ручной моторики рекомендуются практические упражнения по воспроизведению </w:t>
      </w:r>
      <w:r w:rsidRPr="009F601E">
        <w:rPr>
          <w:rFonts w:ascii="Times New Roman" w:hAnsi="Times New Roman" w:cs="Times New Roman"/>
          <w:sz w:val="28"/>
          <w:szCs w:val="28"/>
        </w:rPr>
        <w:lastRenderedPageBreak/>
        <w:t>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w:t>
      </w:r>
      <w:r w:rsidRPr="00F13056">
        <w:rPr>
          <w:rFonts w:ascii="Times New Roman" w:hAnsi="Times New Roman" w:cs="Times New Roman"/>
          <w:spacing w:val="2"/>
          <w:sz w:val="28"/>
          <w:szCs w:val="28"/>
        </w:rPr>
        <w:lastRenderedPageBreak/>
        <w:t xml:space="preserve">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13056">
        <w:rPr>
          <w:rFonts w:ascii="Times New Roman" w:hAnsi="Times New Roman" w:cs="Times New Roman"/>
          <w:spacing w:val="2"/>
          <w:sz w:val="28"/>
          <w:szCs w:val="28"/>
        </w:rPr>
        <w:lastRenderedPageBreak/>
        <w:t xml:space="preserve">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 xml:space="preserve">владение основами логического и алгоритмического мышления, пространственного воображения, основами счета, измерений, прикидки </w:t>
      </w:r>
      <w:r w:rsidRPr="008C20E8">
        <w:rPr>
          <w:sz w:val="28"/>
          <w:szCs w:val="28"/>
        </w:rPr>
        <w:lastRenderedPageBreak/>
        <w:t>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lastRenderedPageBreak/>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lastRenderedPageBreak/>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w:t>
      </w:r>
      <w:r>
        <w:rPr>
          <w:rFonts w:ascii="Times New Roman" w:hAnsi="Times New Roman" w:cs="Times New Roman"/>
          <w:iCs/>
          <w:kern w:val="28"/>
          <w:sz w:val="28"/>
          <w:szCs w:val="28"/>
        </w:rPr>
        <w:lastRenderedPageBreak/>
        <w:t xml:space="preserve">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Особое внимание уделяется изучению темы «Организм человека и охрана его здоровья». Усвоение элементарных знаний об организме человека, </w:t>
      </w:r>
      <w:r w:rsidRPr="0091231F">
        <w:rPr>
          <w:rFonts w:ascii="Times New Roman" w:hAnsi="Times New Roman" w:cs="Times New Roman"/>
          <w:sz w:val="28"/>
          <w:szCs w:val="28"/>
        </w:rPr>
        <w:lastRenderedPageBreak/>
        <w:t>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w:t>
      </w:r>
      <w:r w:rsidRPr="0091231F">
        <w:rPr>
          <w:rFonts w:ascii="Times New Roman" w:hAnsi="Times New Roman" w:cs="Times New Roman"/>
          <w:sz w:val="28"/>
          <w:szCs w:val="28"/>
        </w:rPr>
        <w:lastRenderedPageBreak/>
        <w:t>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91231F">
        <w:rPr>
          <w:rFonts w:ascii="Times New Roman" w:hAnsi="Times New Roman" w:cs="Times New Roman"/>
          <w:sz w:val="28"/>
          <w:szCs w:val="28"/>
        </w:rPr>
        <w:lastRenderedPageBreak/>
        <w:t xml:space="preserve">(основание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 xml:space="preserve">Данный предмет обладает широкими возможностями для формирования у обучающихся фундаментальных основ культурологической грамотности,  </w:t>
      </w:r>
      <w:r w:rsidRPr="003F20B2">
        <w:rPr>
          <w:rFonts w:ascii="Times New Roman" w:hAnsi="Times New Roman"/>
          <w:sz w:val="28"/>
          <w:szCs w:val="28"/>
        </w:rPr>
        <w:lastRenderedPageBreak/>
        <w:t>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lastRenderedPageBreak/>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lastRenderedPageBreak/>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lastRenderedPageBreak/>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 xml:space="preserve">ределенным певческим и </w:t>
      </w:r>
      <w:r w:rsidRPr="004118E6">
        <w:rPr>
          <w:rStyle w:val="af7"/>
          <w:rFonts w:ascii="Times New Roman" w:hAnsi="Times New Roman"/>
          <w:color w:val="000000"/>
          <w:sz w:val="28"/>
        </w:rPr>
        <w:lastRenderedPageBreak/>
        <w:t>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w:t>
      </w:r>
      <w:r w:rsidRPr="004118E6">
        <w:rPr>
          <w:rStyle w:val="8pt"/>
          <w:rFonts w:ascii="Times New Roman" w:hAnsi="Times New Roman"/>
          <w:color w:val="000000"/>
          <w:sz w:val="28"/>
        </w:rPr>
        <w:lastRenderedPageBreak/>
        <w:t xml:space="preserve">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lastRenderedPageBreak/>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lastRenderedPageBreak/>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w:t>
      </w:r>
      <w:r w:rsidRPr="00BD374A">
        <w:rPr>
          <w:rFonts w:ascii="Times New Roman" w:hAnsi="Times New Roman" w:cs="Times New Roman"/>
          <w:spacing w:val="-3"/>
          <w:sz w:val="28"/>
          <w:szCs w:val="28"/>
        </w:rPr>
        <w:lastRenderedPageBreak/>
        <w:t>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w:t>
      </w:r>
      <w:r w:rsidRPr="00BD374A">
        <w:rPr>
          <w:rFonts w:ascii="Times New Roman" w:hAnsi="Times New Roman" w:cs="Times New Roman"/>
          <w:spacing w:val="-3"/>
          <w:sz w:val="28"/>
          <w:szCs w:val="28"/>
        </w:rP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w:t>
      </w:r>
      <w:r w:rsidRPr="00BD374A">
        <w:rPr>
          <w:rFonts w:ascii="Times New Roman" w:hAnsi="Times New Roman" w:cs="Times New Roman"/>
          <w:spacing w:val="-3"/>
          <w:sz w:val="28"/>
          <w:szCs w:val="28"/>
        </w:rPr>
        <w:lastRenderedPageBreak/>
        <w:t>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w:t>
      </w:r>
      <w:r w:rsidRPr="00BD374A">
        <w:rPr>
          <w:rFonts w:ascii="Times New Roman" w:hAnsi="Times New Roman" w:cs="Times New Roman"/>
          <w:spacing w:val="-3"/>
          <w:sz w:val="28"/>
          <w:szCs w:val="28"/>
        </w:rPr>
        <w:lastRenderedPageBreak/>
        <w:t>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r w:rsidRPr="00BD374A">
        <w:rPr>
          <w:rFonts w:ascii="Times New Roman" w:hAnsi="Times New Roman" w:cs="Times New Roman"/>
          <w:spacing w:val="-3"/>
          <w:sz w:val="28"/>
          <w:szCs w:val="28"/>
        </w:rPr>
        <w:lastRenderedPageBreak/>
        <w:t>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w:t>
      </w:r>
      <w:r w:rsidRPr="00BD374A">
        <w:rPr>
          <w:rFonts w:ascii="Times New Roman" w:hAnsi="Times New Roman" w:cs="Times New Roman"/>
          <w:spacing w:val="-3"/>
          <w:sz w:val="28"/>
          <w:szCs w:val="28"/>
        </w:rPr>
        <w:lastRenderedPageBreak/>
        <w:t>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bookmarkStart w:id="22" w:name="_GoBack"/>
      <w:bookmarkEnd w:id="22"/>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9D" w:rsidRDefault="009A5C9D">
      <w:pPr>
        <w:spacing w:after="0" w:line="240" w:lineRule="auto"/>
      </w:pPr>
      <w:r>
        <w:separator/>
      </w:r>
    </w:p>
  </w:endnote>
  <w:endnote w:type="continuationSeparator" w:id="1">
    <w:p w:rsidR="009A5C9D" w:rsidRDefault="009A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2C" w:rsidRDefault="00FA4E97">
    <w:pPr>
      <w:pStyle w:val="af6"/>
      <w:jc w:val="center"/>
    </w:pPr>
    <w:fldSimple w:instr=" PAGE   \* MERGEFORMAT ">
      <w:r w:rsidR="00775C6C">
        <w:rPr>
          <w:noProof/>
        </w:rPr>
        <w:t>4</w:t>
      </w:r>
    </w:fldSimple>
  </w:p>
  <w:p w:rsidR="004C062C" w:rsidRDefault="004C062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9D" w:rsidRDefault="009A5C9D">
      <w:pPr>
        <w:spacing w:after="0" w:line="240" w:lineRule="auto"/>
      </w:pPr>
      <w:r>
        <w:separator/>
      </w:r>
    </w:p>
  </w:footnote>
  <w:footnote w:type="continuationSeparator" w:id="1">
    <w:p w:rsidR="009A5C9D" w:rsidRDefault="009A5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12BC"/>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E7EB0"/>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54F0"/>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62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C6C"/>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5C9D"/>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759"/>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E86"/>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365"/>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4E97"/>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paragraph" w:styleId="aff2">
    <w:name w:val="No Spacing"/>
    <w:uiPriority w:val="1"/>
    <w:qFormat/>
    <w:rsid w:val="00775C6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98062467">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172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166</Pages>
  <Words>65345</Words>
  <Characters>372472</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436944</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4</cp:revision>
  <cp:lastPrinted>2015-04-03T11:11:00Z</cp:lastPrinted>
  <dcterms:created xsi:type="dcterms:W3CDTF">2016-08-23T16:08:00Z</dcterms:created>
  <dcterms:modified xsi:type="dcterms:W3CDTF">2019-10-29T06:41:00Z</dcterms:modified>
</cp:coreProperties>
</file>